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0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1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ПКО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Право онлайн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</w:t>
      </w:r>
      <w:r>
        <w:rPr>
          <w:rStyle w:val="cat-UserDefinedgrp-22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Королеву </w:t>
      </w:r>
      <w:r>
        <w:rPr>
          <w:rStyle w:val="cat-UserDefinedgrp-23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4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ПКО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«Право онлайн»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Королеву </w:t>
      </w:r>
      <w:r>
        <w:rPr>
          <w:rStyle w:val="cat-UserDefinedgrp-23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Королева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«Право онлайн»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7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ООО </w:t>
      </w:r>
      <w:r>
        <w:rPr>
          <w:rFonts w:ascii="Times New Roman" w:eastAsia="Times New Roman" w:hAnsi="Times New Roman" w:cs="Times New Roman"/>
          <w:sz w:val="26"/>
          <w:szCs w:val="26"/>
        </w:rPr>
        <w:t>МКК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Академическая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ответчиком,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28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расходы по оплате госпошлины в размере </w:t>
      </w:r>
      <w:r>
        <w:rPr>
          <w:rStyle w:val="cat-UserDefinedgrp-30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1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1rplc-38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27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2rplc-40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0">
    <w:name w:val="cat-UserDefined grp-20 rplc-0"/>
    <w:basedOn w:val="DefaultParagraphFont"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9">
    <w:name w:val="cat-UserDefined grp-22 rplc-9"/>
    <w:basedOn w:val="DefaultParagraphFont"/>
  </w:style>
  <w:style w:type="character" w:customStyle="1" w:styleId="cat-UserDefinedgrp-23rplc-11">
    <w:name w:val="cat-UserDefined grp-23 rplc-11"/>
    <w:basedOn w:val="DefaultParagraphFont"/>
  </w:style>
  <w:style w:type="character" w:customStyle="1" w:styleId="cat-UserDefinedgrp-24rplc-14">
    <w:name w:val="cat-UserDefined grp-24 rplc-14"/>
    <w:basedOn w:val="DefaultParagraphFont"/>
  </w:style>
  <w:style w:type="character" w:customStyle="1" w:styleId="cat-UserDefinedgrp-23rplc-18">
    <w:name w:val="cat-UserDefined grp-23 rplc-18"/>
    <w:basedOn w:val="DefaultParagraphFont"/>
  </w:style>
  <w:style w:type="character" w:customStyle="1" w:styleId="cat-UserDefinedgrp-25rplc-19">
    <w:name w:val="cat-UserDefined grp-25 rplc-19"/>
    <w:basedOn w:val="DefaultParagraphFont"/>
  </w:style>
  <w:style w:type="character" w:customStyle="1" w:styleId="cat-UserDefinedgrp-26rplc-21">
    <w:name w:val="cat-UserDefined grp-26 rplc-21"/>
    <w:basedOn w:val="DefaultParagraphFont"/>
  </w:style>
  <w:style w:type="character" w:customStyle="1" w:styleId="cat-UserDefinedgrp-27rplc-23">
    <w:name w:val="cat-UserDefined grp-27 rplc-23"/>
    <w:basedOn w:val="DefaultParagraphFont"/>
  </w:style>
  <w:style w:type="character" w:customStyle="1" w:styleId="cat-UserDefinedgrp-28rplc-28">
    <w:name w:val="cat-UserDefined grp-28 rplc-28"/>
    <w:basedOn w:val="DefaultParagraphFont"/>
  </w:style>
  <w:style w:type="character" w:customStyle="1" w:styleId="cat-UserDefinedgrp-29rplc-30">
    <w:name w:val="cat-UserDefined grp-29 rplc-30"/>
    <w:basedOn w:val="DefaultParagraphFont"/>
  </w:style>
  <w:style w:type="character" w:customStyle="1" w:styleId="cat-UserDefinedgrp-30rplc-31">
    <w:name w:val="cat-UserDefined grp-30 rplc-31"/>
    <w:basedOn w:val="DefaultParagraphFont"/>
  </w:style>
  <w:style w:type="character" w:customStyle="1" w:styleId="cat-UserDefinedgrp-31rplc-36">
    <w:name w:val="cat-UserDefined grp-31 rplc-36"/>
    <w:basedOn w:val="DefaultParagraphFont"/>
  </w:style>
  <w:style w:type="character" w:customStyle="1" w:styleId="cat-UserDefinedgrp-31rplc-38">
    <w:name w:val="cat-UserDefined grp-31 rplc-38"/>
    <w:basedOn w:val="DefaultParagraphFont"/>
  </w:style>
  <w:style w:type="character" w:customStyle="1" w:styleId="cat-UserDefinedgrp-32rplc-40">
    <w:name w:val="cat-UserDefined grp-32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